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7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07 мая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8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МКК «</w:t>
      </w:r>
      <w:r>
        <w:rPr>
          <w:rFonts w:ascii="Times New Roman" w:eastAsia="Times New Roman" w:hAnsi="Times New Roman" w:cs="Times New Roman"/>
          <w:sz w:val="26"/>
          <w:szCs w:val="26"/>
        </w:rPr>
        <w:t>Русинтерфинанс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(ИНН </w:t>
      </w:r>
      <w:r>
        <w:rPr>
          <w:rStyle w:val="cat-UserDefinedgrp-19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Арешину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0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1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МКК «</w:t>
      </w:r>
      <w:r>
        <w:rPr>
          <w:rFonts w:ascii="Times New Roman" w:eastAsia="Times New Roman" w:hAnsi="Times New Roman" w:cs="Times New Roman"/>
          <w:sz w:val="26"/>
          <w:szCs w:val="26"/>
        </w:rPr>
        <w:t>Русинтерфинанс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Арешину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0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2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Арешина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3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МКК «</w:t>
      </w:r>
      <w:r>
        <w:rPr>
          <w:rFonts w:ascii="Times New Roman" w:eastAsia="Times New Roman" w:hAnsi="Times New Roman" w:cs="Times New Roman"/>
          <w:sz w:val="26"/>
          <w:szCs w:val="26"/>
        </w:rPr>
        <w:t>Русинтерфинанс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№ </w:t>
      </w:r>
      <w:r>
        <w:rPr>
          <w:rStyle w:val="cat-UserDefinedgrp-24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Style w:val="cat-UserDefinedgrp-25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расходы по оплате госпошлины в размере </w:t>
      </w:r>
      <w:r>
        <w:rPr>
          <w:rStyle w:val="cat-UserDefinedgrp-27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  <w:r>
        <w:rPr>
          <w:rStyle w:val="cat-UserDefinedgrp-26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Style w:val="cat-UserDefinedgrp-28rplc-3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sz w:val="23"/>
          <w:szCs w:val="23"/>
        </w:rPr>
        <w:t>ирово</w:t>
      </w:r>
      <w:r>
        <w:rPr>
          <w:rFonts w:ascii="Times New Roman" w:eastAsia="Times New Roman" w:hAnsi="Times New Roman" w:cs="Times New Roman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судь</w:t>
      </w:r>
      <w:r>
        <w:rPr>
          <w:rFonts w:ascii="Times New Roman" w:eastAsia="Times New Roman" w:hAnsi="Times New Roman" w:cs="Times New Roman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судебного участка №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8rplc-35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07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9rplc-38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7rplc-0">
    <w:name w:val="cat-UserDefined grp-17 rplc-0"/>
    <w:basedOn w:val="DefaultParagraphFont"/>
  </w:style>
  <w:style w:type="character" w:customStyle="1" w:styleId="cat-UserDefinedgrp-18rplc-6">
    <w:name w:val="cat-UserDefined grp-18 rplc-6"/>
    <w:basedOn w:val="DefaultParagraphFont"/>
  </w:style>
  <w:style w:type="character" w:customStyle="1" w:styleId="cat-UserDefinedgrp-19rplc-9">
    <w:name w:val="cat-UserDefined grp-19 rplc-9"/>
    <w:basedOn w:val="DefaultParagraphFont"/>
  </w:style>
  <w:style w:type="character" w:customStyle="1" w:styleId="cat-UserDefinedgrp-20rplc-11">
    <w:name w:val="cat-UserDefined grp-20 rplc-11"/>
    <w:basedOn w:val="DefaultParagraphFont"/>
  </w:style>
  <w:style w:type="character" w:customStyle="1" w:styleId="cat-UserDefinedgrp-21rplc-14">
    <w:name w:val="cat-UserDefined grp-21 rplc-14"/>
    <w:basedOn w:val="DefaultParagraphFont"/>
  </w:style>
  <w:style w:type="character" w:customStyle="1" w:styleId="cat-UserDefinedgrp-20rplc-18">
    <w:name w:val="cat-UserDefined grp-20 rplc-18"/>
    <w:basedOn w:val="DefaultParagraphFont"/>
  </w:style>
  <w:style w:type="character" w:customStyle="1" w:styleId="cat-UserDefinedgrp-22rplc-19">
    <w:name w:val="cat-UserDefined grp-22 rplc-19"/>
    <w:basedOn w:val="DefaultParagraphFont"/>
  </w:style>
  <w:style w:type="character" w:customStyle="1" w:styleId="cat-UserDefinedgrp-23rplc-21">
    <w:name w:val="cat-UserDefined grp-23 rplc-21"/>
    <w:basedOn w:val="DefaultParagraphFont"/>
  </w:style>
  <w:style w:type="character" w:customStyle="1" w:styleId="cat-UserDefinedgrp-24rplc-23">
    <w:name w:val="cat-UserDefined grp-24 rplc-23"/>
    <w:basedOn w:val="DefaultParagraphFont"/>
  </w:style>
  <w:style w:type="character" w:customStyle="1" w:styleId="cat-UserDefinedgrp-25rplc-25">
    <w:name w:val="cat-UserDefined grp-25 rplc-25"/>
    <w:basedOn w:val="DefaultParagraphFont"/>
  </w:style>
  <w:style w:type="character" w:customStyle="1" w:styleId="cat-UserDefinedgrp-26rplc-27">
    <w:name w:val="cat-UserDefined grp-26 rplc-27"/>
    <w:basedOn w:val="DefaultParagraphFont"/>
  </w:style>
  <w:style w:type="character" w:customStyle="1" w:styleId="cat-UserDefinedgrp-27rplc-28">
    <w:name w:val="cat-UserDefined grp-27 rplc-28"/>
    <w:basedOn w:val="DefaultParagraphFont"/>
  </w:style>
  <w:style w:type="character" w:customStyle="1" w:styleId="cat-UserDefinedgrp-26rplc-30">
    <w:name w:val="cat-UserDefined grp-26 rplc-30"/>
    <w:basedOn w:val="DefaultParagraphFont"/>
  </w:style>
  <w:style w:type="character" w:customStyle="1" w:styleId="cat-UserDefinedgrp-28rplc-34">
    <w:name w:val="cat-UserDefined grp-28 rplc-34"/>
    <w:basedOn w:val="DefaultParagraphFont"/>
  </w:style>
  <w:style w:type="character" w:customStyle="1" w:styleId="cat-UserDefinedgrp-28rplc-35">
    <w:name w:val="cat-UserDefined grp-28 rplc-35"/>
    <w:basedOn w:val="DefaultParagraphFont"/>
  </w:style>
  <w:style w:type="character" w:customStyle="1" w:styleId="cat-UserDefinedgrp-29rplc-38">
    <w:name w:val="cat-UserDefined grp-29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